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495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Савчука Романа Анатольевича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0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6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8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7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9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1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иквидатор </w:t>
      </w:r>
      <w:r>
        <w:rPr>
          <w:rStyle w:val="cat-OrganizationNamegrp-18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Савчук Р.А.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Савчук Р.А.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явился, извещен надлежащим обр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Савчук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>. 4 п. 1 ст. 23 НК РФ налогоплательщики обязаны представлять в установленном порядке в налоговый орган по месту учета налоговые деклар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Савчук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совокупность доказательств позволяет суду сделать 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Савчука Р.А.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Савчука Р.А.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шение установленных законодательством о налогах и сборах сроков предста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Савчука Романа Анатольевича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рода окружного значения Сургута в течение 10 дней с момента получения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ХМАО-Югры ______________________ М.Б. </w:t>
      </w:r>
      <w:r>
        <w:rPr>
          <w:rFonts w:ascii="Times New Roman" w:eastAsia="Times New Roman" w:hAnsi="Times New Roman" w:cs="Times New Roman"/>
          <w:sz w:val="22"/>
          <w:szCs w:val="22"/>
        </w:rPr>
        <w:t>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9rplc-28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49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0rplc-6">
    <w:name w:val="cat-ExternalSystemDefined grp-20 rplc-6"/>
    <w:basedOn w:val="DefaultParagraphFont"/>
  </w:style>
  <w:style w:type="character" w:customStyle="1" w:styleId="cat-PassportDatagrp-16rplc-7">
    <w:name w:val="cat-PassportData grp-16 rplc-7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OrganizationNamegrp-18rplc-10">
    <w:name w:val="cat-OrganizationName grp-18 rplc-10"/>
    <w:basedOn w:val="DefaultParagraphFont"/>
  </w:style>
  <w:style w:type="character" w:customStyle="1" w:styleId="cat-PassportDatagrp-17rplc-11">
    <w:name w:val="cat-PassportData grp-17 rplc-11"/>
    <w:basedOn w:val="DefaultParagraphFont"/>
  </w:style>
  <w:style w:type="character" w:customStyle="1" w:styleId="cat-ExternalSystemDefinedgrp-19rplc-12">
    <w:name w:val="cat-ExternalSystemDefined grp-19 rplc-12"/>
    <w:basedOn w:val="DefaultParagraphFont"/>
  </w:style>
  <w:style w:type="character" w:customStyle="1" w:styleId="cat-ExternalSystemDefinedgrp-21rplc-13">
    <w:name w:val="cat-ExternalSystemDefined grp-21 rplc-13"/>
    <w:basedOn w:val="DefaultParagraphFont"/>
  </w:style>
  <w:style w:type="character" w:customStyle="1" w:styleId="cat-OrganizationNamegrp-18rplc-14">
    <w:name w:val="cat-OrganizationName grp-18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9rplc-28">
    <w:name w:val="cat-Date grp-9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